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5664A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664A4">
        <w:rPr>
          <w:rFonts w:ascii="Times New Roman" w:eastAsia="Times New Roman" w:hAnsi="Times New Roman"/>
          <w:sz w:val="28"/>
          <w:szCs w:val="28"/>
          <w:lang w:eastAsia="ru-RU"/>
        </w:rPr>
        <w:t>400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664A4">
        <w:rPr>
          <w:rFonts w:ascii="Times New Roman" w:eastAsia="Times New Roman" w:hAnsi="Times New Roman"/>
          <w:sz w:val="28"/>
          <w:szCs w:val="28"/>
          <w:lang w:eastAsia="ru-RU"/>
        </w:rPr>
        <w:t xml:space="preserve">61172,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proofErr w:type="spellStart"/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End"/>
      <w:r w:rsidR="005664A4">
        <w:rPr>
          <w:rFonts w:ascii="Times New Roman" w:eastAsia="Times New Roman" w:hAnsi="Times New Roman"/>
          <w:sz w:val="28"/>
          <w:szCs w:val="28"/>
          <w:lang w:eastAsia="ru-RU"/>
        </w:rPr>
        <w:t>Зубарєва, 53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4A4" w:rsidRPr="005664A4">
        <w:rPr>
          <w:rFonts w:ascii="Times New Roman" w:eastAsia="Times New Roman" w:hAnsi="Times New Roman"/>
          <w:sz w:val="28"/>
          <w:szCs w:val="28"/>
          <w:lang w:eastAsia="ru-RU"/>
        </w:rPr>
        <w:t>UA-2021-07-07-002125-b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92712">
        <w:rPr>
          <w:rFonts w:ascii="Times New Roman" w:hAnsi="Times New Roman"/>
          <w:sz w:val="28"/>
          <w:szCs w:val="28"/>
        </w:rPr>
        <w:t xml:space="preserve">м’якої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5664A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664A4">
        <w:rPr>
          <w:rFonts w:ascii="Times New Roman" w:eastAsia="Times New Roman" w:hAnsi="Times New Roman"/>
          <w:sz w:val="28"/>
          <w:szCs w:val="28"/>
          <w:lang w:eastAsia="ru-RU"/>
        </w:rPr>
        <w:t>400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664A4">
        <w:rPr>
          <w:rFonts w:ascii="Times New Roman" w:eastAsia="Times New Roman" w:hAnsi="Times New Roman"/>
          <w:sz w:val="28"/>
          <w:szCs w:val="28"/>
          <w:lang w:eastAsia="ru-RU"/>
        </w:rPr>
        <w:t>360 841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4A4">
        <w:rPr>
          <w:rFonts w:ascii="Times New Roman" w:eastAsia="Times New Roman" w:hAnsi="Times New Roman"/>
          <w:sz w:val="28"/>
          <w:szCs w:val="28"/>
          <w:lang w:eastAsia="ru-RU"/>
        </w:rPr>
        <w:t>360 841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664A4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0DE4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10E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85</cp:revision>
  <cp:lastPrinted>2021-03-22T13:14:00Z</cp:lastPrinted>
  <dcterms:created xsi:type="dcterms:W3CDTF">2021-03-17T12:08:00Z</dcterms:created>
  <dcterms:modified xsi:type="dcterms:W3CDTF">2021-07-07T10:12:00Z</dcterms:modified>
</cp:coreProperties>
</file>